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77" w:rsidRDefault="00F56BBD">
      <w:pPr>
        <w:jc w:val="center"/>
      </w:pPr>
      <w:r>
        <w:rPr>
          <w:b/>
        </w:rPr>
        <w:t>CLER Site Visit</w:t>
      </w:r>
      <w:r>
        <w:rPr>
          <w:b/>
        </w:rPr>
        <w:br/>
      </w:r>
      <w:r w:rsidR="00F340B4">
        <w:rPr>
          <w:b/>
        </w:rPr>
        <w:t>UF Health Shands</w:t>
      </w:r>
      <w:r>
        <w:rPr>
          <w:b/>
        </w:rPr>
        <w:br/>
        <w:t>February 14-16, 2017</w:t>
      </w:r>
      <w:r>
        <w:rPr>
          <w:b/>
        </w:rPr>
        <w:br/>
      </w:r>
    </w:p>
    <w:p w:rsidR="00754777" w:rsidRDefault="00F56BBD">
      <w:r>
        <w:rPr>
          <w:b/>
        </w:rPr>
        <w:t>Tuesday, February 14</w:t>
      </w:r>
      <w:r w:rsidR="007E6313">
        <w:rPr>
          <w:b/>
        </w:rPr>
        <w:tab/>
        <w:t>Dean’s Conference Room M-112</w:t>
      </w:r>
    </w:p>
    <w:p w:rsidR="00754777" w:rsidRDefault="00F56BBD">
      <w:r>
        <w:t>7:30 – 8:00 am</w:t>
      </w:r>
      <w:r>
        <w:tab/>
      </w:r>
      <w:r>
        <w:tab/>
      </w:r>
      <w:r>
        <w:tab/>
      </w:r>
      <w:r>
        <w:tab/>
        <w:t>Meet with DIO and staff</w:t>
      </w:r>
      <w:r>
        <w:br/>
        <w:t>8:00 – 9:00 am</w:t>
      </w:r>
      <w:r>
        <w:tab/>
      </w:r>
      <w:r>
        <w:tab/>
      </w:r>
      <w:r>
        <w:tab/>
      </w:r>
      <w:r>
        <w:tab/>
        <w:t>Meet with senior leadership (CEO, CMO, CNO,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DIO/GMEC Chair, Resident Member of GMEC</w:t>
      </w:r>
      <w:proofErr w:type="gramStart"/>
      <w:r>
        <w:t>)</w:t>
      </w:r>
      <w:proofErr w:type="gramEnd"/>
      <w:r>
        <w:br/>
        <w:t>9:00 – 9:45 am</w:t>
      </w:r>
      <w:r>
        <w:tab/>
      </w:r>
      <w:r>
        <w:tab/>
      </w:r>
      <w:r>
        <w:tab/>
      </w:r>
      <w:r>
        <w:tab/>
        <w:t>Meet with Patient Safety/Quality Officers.</w:t>
      </w:r>
      <w:r>
        <w:br/>
      </w:r>
      <w:r>
        <w:tab/>
      </w:r>
      <w:r>
        <w:tab/>
      </w:r>
      <w:r>
        <w:tab/>
      </w:r>
      <w:r>
        <w:tab/>
      </w:r>
      <w:r>
        <w:tab/>
        <w:t>Session #1</w:t>
      </w:r>
      <w:r>
        <w:br/>
        <w:t>9:45 – 10:00 am</w:t>
      </w:r>
      <w:r>
        <w:tab/>
      </w:r>
      <w:r>
        <w:tab/>
      </w:r>
      <w:r>
        <w:tab/>
        <w:t>Team huddle*</w:t>
      </w:r>
      <w:r>
        <w:br/>
        <w:t>10:00 – 11:30 am</w:t>
      </w:r>
      <w:r>
        <w:tab/>
      </w:r>
      <w:r>
        <w:tab/>
      </w:r>
      <w:r>
        <w:tab/>
        <w:t>Meet with Residents &amp; Fellows. Session #1</w:t>
      </w:r>
      <w:r>
        <w:br/>
        <w:t>11:30 – 1:00 pm</w:t>
      </w:r>
      <w:r>
        <w:tab/>
      </w:r>
      <w:r>
        <w:tab/>
      </w:r>
      <w:r>
        <w:tab/>
        <w:t>Walk Around (floors/units</w:t>
      </w:r>
      <w:proofErr w:type="gramStart"/>
      <w:r>
        <w:t>)</w:t>
      </w:r>
      <w:proofErr w:type="gramEnd"/>
      <w:r>
        <w:br/>
        <w:t>1:00 – 1:45 pm</w:t>
      </w:r>
      <w:r>
        <w:tab/>
      </w:r>
      <w:r>
        <w:tab/>
      </w:r>
      <w:r>
        <w:tab/>
      </w:r>
      <w:r>
        <w:tab/>
        <w:t>Lunch/Team Huddle*</w:t>
      </w:r>
      <w:r>
        <w:br/>
        <w:t>1:45 – 3:15 pm</w:t>
      </w:r>
      <w:r>
        <w:tab/>
      </w:r>
      <w:r>
        <w:tab/>
      </w:r>
      <w:r>
        <w:tab/>
      </w:r>
      <w:r>
        <w:tab/>
        <w:t>Meet with Faculty. Session #1</w:t>
      </w:r>
      <w:r>
        <w:br/>
        <w:t>3:15– 3:45 pm</w:t>
      </w:r>
      <w:r>
        <w:tab/>
      </w:r>
      <w:r>
        <w:tab/>
      </w:r>
      <w:r>
        <w:tab/>
      </w:r>
      <w:r>
        <w:tab/>
        <w:t>Team Huddle*</w:t>
      </w:r>
      <w:r>
        <w:br/>
        <w:t>3:45 – 5:15 pm</w:t>
      </w:r>
      <w:r>
        <w:tab/>
      </w:r>
      <w:r>
        <w:tab/>
      </w:r>
      <w:r>
        <w:tab/>
      </w:r>
      <w:r>
        <w:tab/>
        <w:t>Meet with Program Directors. Session #1</w:t>
      </w:r>
      <w:r>
        <w:br/>
        <w:t>5:30 – 7:00 pm</w:t>
      </w:r>
      <w:r>
        <w:tab/>
      </w:r>
      <w:r>
        <w:tab/>
      </w:r>
      <w:r>
        <w:tab/>
      </w:r>
      <w:r>
        <w:tab/>
        <w:t>Walk Around (floors/units)</w:t>
      </w:r>
    </w:p>
    <w:p w:rsidR="00754777" w:rsidRDefault="00F56BBD">
      <w:r>
        <w:rPr>
          <w:b/>
        </w:rPr>
        <w:t>Wednesday, February 15</w:t>
      </w:r>
      <w:r w:rsidR="007E6313">
        <w:rPr>
          <w:b/>
        </w:rPr>
        <w:tab/>
      </w:r>
      <w:r w:rsidR="007E6313">
        <w:rPr>
          <w:b/>
        </w:rPr>
        <w:t>Dean’s Conference Room M-112</w:t>
      </w:r>
    </w:p>
    <w:p w:rsidR="00754777" w:rsidRDefault="00F56BBD">
      <w:r>
        <w:t>7:30 – 9:00 am</w:t>
      </w:r>
      <w:r>
        <w:tab/>
      </w:r>
      <w:r>
        <w:tab/>
      </w:r>
      <w:r>
        <w:tab/>
      </w:r>
      <w:r>
        <w:tab/>
        <w:t>Walk Around (floors/units</w:t>
      </w:r>
      <w:proofErr w:type="gramStart"/>
      <w:r>
        <w:t>)</w:t>
      </w:r>
      <w:proofErr w:type="gramEnd"/>
      <w:r>
        <w:br/>
        <w:t>9:00 – 9:30 am</w:t>
      </w:r>
      <w:r>
        <w:tab/>
      </w:r>
      <w:r>
        <w:tab/>
      </w:r>
      <w:r>
        <w:tab/>
      </w:r>
      <w:r>
        <w:tab/>
        <w:t>Team Huddle*</w:t>
      </w:r>
      <w:r>
        <w:br/>
        <w:t>9:30 – 10:15 am</w:t>
      </w:r>
      <w:r>
        <w:tab/>
      </w:r>
      <w:r>
        <w:tab/>
      </w:r>
      <w:r>
        <w:tab/>
        <w:t>Meet with Patient Safety &amp; Quality Officers.</w:t>
      </w:r>
      <w:r>
        <w:br/>
      </w:r>
      <w:r>
        <w:tab/>
      </w:r>
      <w:r>
        <w:tab/>
      </w:r>
      <w:r>
        <w:tab/>
      </w:r>
      <w:r>
        <w:tab/>
      </w:r>
      <w:r>
        <w:tab/>
        <w:t>Session #2</w:t>
      </w:r>
      <w:r>
        <w:br/>
        <w:t>10:15 – 11:45 am</w:t>
      </w:r>
      <w:r>
        <w:tab/>
      </w:r>
      <w:r>
        <w:tab/>
      </w:r>
      <w:r>
        <w:tab/>
        <w:t>Meet with Residents &amp; Fellows. Session #2</w:t>
      </w:r>
      <w:r>
        <w:br/>
        <w:t>11:45 – 12:45 pm</w:t>
      </w:r>
      <w:r>
        <w:tab/>
      </w:r>
      <w:r>
        <w:tab/>
      </w:r>
      <w:r>
        <w:tab/>
        <w:t>Lunch/Team Huddle*</w:t>
      </w:r>
      <w:r>
        <w:br/>
        <w:t>12:45 – 2:15 pm</w:t>
      </w:r>
      <w:r>
        <w:tab/>
      </w:r>
      <w:r>
        <w:tab/>
      </w:r>
      <w:r>
        <w:tab/>
        <w:t>Meet with Faculty. Session #2</w:t>
      </w:r>
      <w:r>
        <w:br/>
        <w:t>2:15 – 2:45 pm</w:t>
      </w:r>
      <w:r>
        <w:tab/>
      </w:r>
      <w:r>
        <w:tab/>
      </w:r>
      <w:r>
        <w:tab/>
      </w:r>
      <w:r>
        <w:tab/>
        <w:t>Team Huddle*</w:t>
      </w:r>
      <w:r>
        <w:br/>
        <w:t>2:45 - 4:15 pm</w:t>
      </w:r>
      <w:r>
        <w:tab/>
      </w:r>
      <w:r>
        <w:tab/>
      </w:r>
      <w:r>
        <w:tab/>
      </w:r>
      <w:r>
        <w:tab/>
        <w:t>Meet with Program Directors. Session #2</w:t>
      </w:r>
      <w:r>
        <w:br/>
        <w:t>4:15 - 4:30 pm</w:t>
      </w:r>
      <w:r>
        <w:tab/>
      </w:r>
      <w:r>
        <w:tab/>
      </w:r>
      <w:r>
        <w:tab/>
      </w:r>
      <w:r>
        <w:tab/>
        <w:t>Team Huddle*</w:t>
      </w:r>
      <w:r>
        <w:br/>
        <w:t>4:30 – 5:00 pm</w:t>
      </w:r>
      <w:r>
        <w:tab/>
      </w:r>
      <w:r>
        <w:tab/>
      </w:r>
      <w:r>
        <w:tab/>
      </w:r>
      <w:r>
        <w:tab/>
        <w:t>Meet with DIO &amp; Staff</w:t>
      </w:r>
    </w:p>
    <w:p w:rsidR="00754777" w:rsidRDefault="00F56BBD">
      <w:r>
        <w:rPr>
          <w:b/>
        </w:rPr>
        <w:t>Thursday, February 16</w:t>
      </w:r>
      <w:r w:rsidR="007E6313">
        <w:rPr>
          <w:b/>
        </w:rPr>
        <w:tab/>
        <w:t>North Tower H-108</w:t>
      </w:r>
      <w:bookmarkStart w:id="0" w:name="_GoBack"/>
      <w:bookmarkEnd w:id="0"/>
    </w:p>
    <w:p w:rsidR="00754777" w:rsidRDefault="00F56BBD">
      <w:r>
        <w:t>7:30 – 8:30 am</w:t>
      </w:r>
      <w:r>
        <w:tab/>
      </w:r>
      <w:r>
        <w:tab/>
      </w:r>
      <w:r>
        <w:tab/>
      </w:r>
      <w:r>
        <w:tab/>
        <w:t>Walk around (floors/units</w:t>
      </w:r>
      <w:proofErr w:type="gramStart"/>
      <w:r>
        <w:t>)</w:t>
      </w:r>
      <w:proofErr w:type="gramEnd"/>
      <w:r>
        <w:br/>
        <w:t>8:30 – 9:00 am</w:t>
      </w:r>
      <w:r>
        <w:tab/>
      </w:r>
      <w:r>
        <w:tab/>
      </w:r>
      <w:r>
        <w:tab/>
      </w:r>
      <w:r>
        <w:tab/>
        <w:t>Team Huddle*</w:t>
      </w:r>
      <w:r>
        <w:br/>
        <w:t>9:00 - 10:00 am</w:t>
      </w:r>
      <w:r>
        <w:tab/>
      </w:r>
      <w:r>
        <w:tab/>
      </w:r>
      <w:r>
        <w:tab/>
        <w:t>Meet with Senior Leadership</w:t>
      </w:r>
    </w:p>
    <w:p w:rsidR="00754777" w:rsidRDefault="00F56BBD">
      <w:r>
        <w:br/>
      </w:r>
      <w:r>
        <w:br/>
      </w:r>
      <w:r>
        <w:br/>
        <w:t>________________________</w:t>
      </w:r>
      <w:r>
        <w:br/>
        <w:t>*ACGME staff only</w:t>
      </w:r>
    </w:p>
    <w:sectPr w:rsidR="0075477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7E30"/>
    <w:rsid w:val="00754777"/>
    <w:rsid w:val="007E6313"/>
    <w:rsid w:val="00AA1D8D"/>
    <w:rsid w:val="00B47730"/>
    <w:rsid w:val="00B53BB7"/>
    <w:rsid w:val="00CB0664"/>
    <w:rsid w:val="00F340B4"/>
    <w:rsid w:val="00F56BB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E5300"/>
  <w14:defaultImageDpi w14:val="300"/>
  <w15:docId w15:val="{2AE36093-0980-4409-AD3B-62177F9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D5238-3E8B-4315-A4EF-2D73DF0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Meyer,Lynne</cp:lastModifiedBy>
  <cp:revision>3</cp:revision>
  <cp:lastPrinted>2017-01-23T14:19:00Z</cp:lastPrinted>
  <dcterms:created xsi:type="dcterms:W3CDTF">2017-01-23T14:20:00Z</dcterms:created>
  <dcterms:modified xsi:type="dcterms:W3CDTF">2017-01-30T13:35:00Z</dcterms:modified>
  <cp:category/>
</cp:coreProperties>
</file>